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E90B" w14:textId="6C4F8E79" w:rsidR="00D07C27" w:rsidRPr="00D57B30" w:rsidRDefault="00D57B30" w:rsidP="005C7492">
      <w:pPr>
        <w:pStyle w:val="Heading1"/>
        <w:autoSpaceDE w:val="0"/>
        <w:autoSpaceDN w:val="0"/>
        <w:ind w:right="545"/>
        <w:rPr>
          <w:color w:val="1F4E79" w:themeColor="accent1" w:themeShade="80"/>
        </w:rPr>
      </w:pPr>
      <w:r>
        <w:rPr>
          <w:rFonts w:hint="eastAsia"/>
          <w:color w:val="1F4E79" w:themeColor="accent1" w:themeShade="80"/>
        </w:rPr>
        <w:t>议程项目</w:t>
      </w:r>
      <w:r>
        <w:rPr>
          <w:rFonts w:hint="eastAsia"/>
          <w:color w:val="1F4E79" w:themeColor="accent1" w:themeShade="80"/>
        </w:rPr>
        <w:t xml:space="preserve"> 22</w:t>
      </w:r>
      <w:r>
        <w:rPr>
          <w:rFonts w:hint="eastAsia"/>
          <w:color w:val="1F4E79" w:themeColor="accent1" w:themeShade="80"/>
        </w:rPr>
        <w:t>：</w:t>
      </w:r>
      <w:proofErr w:type="spellStart"/>
      <w:r>
        <w:rPr>
          <w:rFonts w:hint="eastAsia"/>
          <w:color w:val="1F4E79" w:themeColor="accent1" w:themeShade="80"/>
        </w:rPr>
        <w:t>GAC</w:t>
      </w:r>
      <w:proofErr w:type="spellEnd"/>
      <w:r>
        <w:rPr>
          <w:rFonts w:hint="eastAsia"/>
          <w:color w:val="1F4E79" w:themeColor="accent1" w:themeShade="80"/>
        </w:rPr>
        <w:t xml:space="preserve"> </w:t>
      </w:r>
      <w:r>
        <w:rPr>
          <w:rFonts w:hint="eastAsia"/>
          <w:color w:val="1F4E79" w:themeColor="accent1" w:themeShade="80"/>
        </w:rPr>
        <w:t>网站更新</w:t>
      </w:r>
    </w:p>
    <w:p w14:paraId="527317F7" w14:textId="161FD197" w:rsidR="007F47EB" w:rsidRDefault="00F60D91" w:rsidP="005C7492">
      <w:pPr>
        <w:pStyle w:val="Heading2"/>
        <w:autoSpaceDE w:val="0"/>
        <w:autoSpaceDN w:val="0"/>
      </w:pPr>
      <w:r>
        <w:rPr>
          <w:rFonts w:hint="eastAsia"/>
        </w:rPr>
        <w:t>议题</w:t>
      </w:r>
    </w:p>
    <w:p w14:paraId="56BCDF81" w14:textId="475A25CA" w:rsidR="00E615C7" w:rsidRDefault="009E2D17" w:rsidP="005C7492">
      <w:pPr>
        <w:pStyle w:val="BodyText"/>
        <w:autoSpaceDE w:val="0"/>
        <w:autoSpaceDN w:val="0"/>
      </w:pPr>
      <w:r>
        <w:rPr>
          <w:rFonts w:hint="eastAsia"/>
        </w:rPr>
        <w:t>本会议的简报将在会议临近时</w:t>
      </w:r>
      <w:bookmarkStart w:id="0" w:name="_GoBack"/>
      <w:bookmarkEnd w:id="0"/>
      <w:r>
        <w:rPr>
          <w:rFonts w:hint="eastAsia"/>
        </w:rPr>
        <w:t>提供。</w:t>
      </w:r>
    </w:p>
    <w:p w14:paraId="2C2EC539" w14:textId="3E9F6D5E" w:rsidR="00E615C7" w:rsidRDefault="00E615C7" w:rsidP="005C7492">
      <w:pPr>
        <w:pStyle w:val="BodyText"/>
        <w:autoSpaceDE w:val="0"/>
        <w:autoSpaceDN w:val="0"/>
      </w:pPr>
    </w:p>
    <w:p w14:paraId="18C8D1B4" w14:textId="77777777" w:rsidR="003D4677" w:rsidRDefault="003D4677" w:rsidP="005C7492">
      <w:pPr>
        <w:pStyle w:val="BodyText"/>
        <w:autoSpaceDE w:val="0"/>
        <w:autoSpaceDN w:val="0"/>
      </w:pPr>
    </w:p>
    <w:p w14:paraId="30BFE102" w14:textId="58FE14E6" w:rsidR="00416093" w:rsidRDefault="00F21D6A" w:rsidP="005C7492">
      <w:pPr>
        <w:pStyle w:val="Heading2"/>
        <w:autoSpaceDE w:val="0"/>
        <w:autoSpaceDN w:val="0"/>
      </w:pPr>
      <w:bookmarkStart w:id="1" w:name="_Hlk484433727"/>
      <w:r>
        <w:rPr>
          <w:rFonts w:hint="eastAsia"/>
        </w:rPr>
        <w:t>文档管理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10398" w:rsidRPr="003F43E3" w14:paraId="02A4B1CF" w14:textId="77777777" w:rsidTr="00D27E64">
        <w:tc>
          <w:tcPr>
            <w:tcW w:w="3261" w:type="dxa"/>
            <w:vAlign w:val="center"/>
          </w:tcPr>
          <w:p w14:paraId="4950A8FE" w14:textId="77777777" w:rsidR="00010398" w:rsidRPr="003F43E3" w:rsidRDefault="00010398" w:rsidP="005C7492">
            <w:pPr>
              <w:autoSpaceDE w:val="0"/>
              <w:autoSpaceDN w:val="0"/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标题</w:t>
            </w:r>
          </w:p>
        </w:tc>
        <w:tc>
          <w:tcPr>
            <w:tcW w:w="5811" w:type="dxa"/>
            <w:vAlign w:val="center"/>
          </w:tcPr>
          <w:p w14:paraId="3670060B" w14:textId="741BA290" w:rsidR="00010398" w:rsidRPr="00EA3A02" w:rsidRDefault="009E2D17" w:rsidP="005C7492">
            <w:pPr>
              <w:autoSpaceDE w:val="0"/>
              <w:autoSpaceDN w:val="0"/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hint="eastAsia"/>
                <w:sz w:val="20"/>
                <w:szCs w:val="20"/>
              </w:rPr>
              <w:t>GAC</w:t>
            </w:r>
            <w:proofErr w:type="spellEnd"/>
            <w:r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sz w:val="20"/>
                <w:szCs w:val="20"/>
              </w:rPr>
              <w:t>网站更新</w:t>
            </w:r>
          </w:p>
        </w:tc>
      </w:tr>
      <w:tr w:rsidR="00010398" w:rsidRPr="003F43E3" w14:paraId="0641DFB7" w14:textId="77777777" w:rsidTr="00D27E64">
        <w:tc>
          <w:tcPr>
            <w:tcW w:w="3261" w:type="dxa"/>
            <w:vAlign w:val="center"/>
          </w:tcPr>
          <w:p w14:paraId="23363542" w14:textId="77777777" w:rsidR="00010398" w:rsidRPr="003F43E3" w:rsidRDefault="00010398" w:rsidP="005C7492">
            <w:pPr>
              <w:autoSpaceDE w:val="0"/>
              <w:autoSpaceDN w:val="0"/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分发对象</w:t>
            </w:r>
          </w:p>
        </w:tc>
        <w:tc>
          <w:tcPr>
            <w:tcW w:w="5811" w:type="dxa"/>
            <w:vAlign w:val="center"/>
          </w:tcPr>
          <w:p w14:paraId="71A5F200" w14:textId="77777777" w:rsidR="00010398" w:rsidRPr="003F43E3" w:rsidRDefault="00010398" w:rsidP="005C7492">
            <w:pPr>
              <w:autoSpaceDE w:val="0"/>
              <w:autoSpaceDN w:val="0"/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hint="eastAsia"/>
                <w:sz w:val="20"/>
                <w:szCs w:val="20"/>
              </w:rPr>
              <w:t>GAC</w:t>
            </w:r>
            <w:proofErr w:type="spellEnd"/>
            <w:r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sz w:val="20"/>
                <w:szCs w:val="20"/>
              </w:rPr>
              <w:t>成员</w:t>
            </w:r>
          </w:p>
        </w:tc>
      </w:tr>
      <w:tr w:rsidR="00010398" w:rsidRPr="003F43E3" w14:paraId="0DD5FC1F" w14:textId="77777777" w:rsidTr="00D27E64">
        <w:tc>
          <w:tcPr>
            <w:tcW w:w="3261" w:type="dxa"/>
            <w:vAlign w:val="center"/>
          </w:tcPr>
          <w:p w14:paraId="283030BF" w14:textId="77777777" w:rsidR="00010398" w:rsidRPr="003F43E3" w:rsidRDefault="00010398" w:rsidP="005C7492">
            <w:pPr>
              <w:autoSpaceDE w:val="0"/>
              <w:autoSpaceDN w:val="0"/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分发日期</w:t>
            </w:r>
          </w:p>
        </w:tc>
        <w:tc>
          <w:tcPr>
            <w:tcW w:w="5811" w:type="dxa"/>
            <w:vAlign w:val="center"/>
          </w:tcPr>
          <w:p w14:paraId="5BCACAE1" w14:textId="211A9FA6" w:rsidR="00010398" w:rsidRPr="003F43E3" w:rsidRDefault="00373418" w:rsidP="005C7492">
            <w:pPr>
              <w:autoSpaceDE w:val="0"/>
              <w:autoSpaceDN w:val="0"/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hint="eastAsia"/>
                <w:sz w:val="20"/>
                <w:szCs w:val="20"/>
              </w:rPr>
              <w:t xml:space="preserve">2018 </w:t>
            </w:r>
            <w:r>
              <w:rPr>
                <w:rFonts w:ascii="Century Gothic" w:hAnsi="Century Gothic" w:hint="eastAsia"/>
                <w:sz w:val="20"/>
                <w:szCs w:val="20"/>
              </w:rPr>
              <w:t>年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6 </w:t>
            </w:r>
            <w:r>
              <w:rPr>
                <w:rFonts w:ascii="Century Gothic" w:hAnsi="Century Gothic" w:hint="eastAsia"/>
                <w:sz w:val="20"/>
                <w:szCs w:val="20"/>
              </w:rPr>
              <w:t>月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7 </w:t>
            </w:r>
            <w:r>
              <w:rPr>
                <w:rFonts w:ascii="Century Gothic" w:hAnsi="Century Gothic" w:hint="eastAsia"/>
                <w:sz w:val="20"/>
                <w:szCs w:val="20"/>
              </w:rPr>
              <w:t>日</w:t>
            </w:r>
          </w:p>
        </w:tc>
      </w:tr>
      <w:bookmarkEnd w:id="1"/>
    </w:tbl>
    <w:p w14:paraId="5F2B7234" w14:textId="77777777" w:rsidR="0017576D" w:rsidRPr="00CF56FA" w:rsidRDefault="0017576D" w:rsidP="005C7492">
      <w:pPr>
        <w:pStyle w:val="BodyText"/>
        <w:autoSpaceDE w:val="0"/>
        <w:autoSpaceDN w:val="0"/>
        <w:ind w:right="545"/>
        <w:rPr>
          <w:color w:val="000000"/>
          <w:szCs w:val="20"/>
        </w:rPr>
      </w:pPr>
    </w:p>
    <w:sectPr w:rsidR="0017576D" w:rsidRPr="00CF56FA" w:rsidSect="007A174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425B2" w14:textId="77777777" w:rsidR="00AD7ACC" w:rsidRDefault="00AD7ACC" w:rsidP="00A24449">
      <w:r>
        <w:separator/>
      </w:r>
    </w:p>
  </w:endnote>
  <w:endnote w:type="continuationSeparator" w:id="0">
    <w:p w14:paraId="14A2EAD9" w14:textId="77777777" w:rsidR="00AD7ACC" w:rsidRDefault="00AD7ACC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BFA9" w14:textId="77777777" w:rsidR="00414BB7" w:rsidRDefault="00414BB7" w:rsidP="002276FD">
    <w:pPr>
      <w:pStyle w:val="Footer"/>
      <w:ind w:left="-567" w:right="261"/>
    </w:pPr>
  </w:p>
  <w:p w14:paraId="1F6A8333" w14:textId="07D6AD7B" w:rsidR="00414BB7" w:rsidRPr="005C7492" w:rsidRDefault="00D161F9" w:rsidP="002276FD">
    <w:pPr>
      <w:pBdr>
        <w:top w:val="single" w:sz="18" w:space="1" w:color="1F497D"/>
      </w:pBdr>
      <w:spacing w:before="240"/>
      <w:ind w:right="261"/>
      <w:rPr>
        <w:rFonts w:ascii="Century Gothic" w:hAnsi="Century Gothic"/>
        <w:color w:val="00408E"/>
        <w:sz w:val="16"/>
        <w:szCs w:val="16"/>
      </w:rPr>
    </w:pP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  <w:t xml:space="preserve">      </w:t>
    </w:r>
    <w:r>
      <w:rPr>
        <w:rFonts w:ascii="Century Gothic" w:hAnsi="Century Gothic" w:hint="eastAsia"/>
        <w:color w:val="00408E"/>
        <w:sz w:val="16"/>
        <w:szCs w:val="16"/>
      </w:rPr>
      <w:tab/>
      <w:t xml:space="preserve">                </w:t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  <w:t xml:space="preserve">                 </w:t>
    </w:r>
    <w:r>
      <w:rPr>
        <w:rFonts w:ascii="Century Gothic" w:hAnsi="Century Gothic" w:hint="eastAsia"/>
        <w:color w:val="00408E"/>
        <w:sz w:val="16"/>
        <w:szCs w:val="16"/>
      </w:rPr>
      <w:tab/>
      <w:t xml:space="preserve"> </w:t>
    </w:r>
    <w:r>
      <w:rPr>
        <w:rFonts w:ascii="Century Gothic" w:hAnsi="Century Gothic" w:hint="eastAsia"/>
        <w:color w:val="00408E"/>
        <w:sz w:val="16"/>
        <w:szCs w:val="16"/>
      </w:rPr>
      <w:t>第</w:t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 w:rsidR="00414BB7" w:rsidRPr="00B026C8">
      <w:rPr>
        <w:rFonts w:ascii="Century Gothic" w:hAnsi="Century Gothic" w:hint="eastAsia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 w:hint="eastAsia"/>
        <w:color w:val="00408E"/>
        <w:sz w:val="16"/>
        <w:szCs w:val="16"/>
      </w:rPr>
      <w:instrText xml:space="preserve"> PAGE </w:instrText>
    </w:r>
    <w:r w:rsidR="00414BB7" w:rsidRPr="00B026C8">
      <w:rPr>
        <w:rFonts w:ascii="Century Gothic" w:hAnsi="Century Gothic" w:hint="eastAsia"/>
        <w:color w:val="00408E"/>
        <w:sz w:val="16"/>
        <w:szCs w:val="16"/>
      </w:rPr>
      <w:fldChar w:fldCharType="separate"/>
    </w:r>
    <w:r w:rsidR="00910E19">
      <w:rPr>
        <w:rFonts w:ascii="Century Gothic" w:hAnsi="Century Gothic" w:hint="eastAsia"/>
        <w:color w:val="00408E"/>
        <w:sz w:val="16"/>
        <w:szCs w:val="16"/>
      </w:rPr>
      <w:t>2</w:t>
    </w:r>
    <w:r w:rsidR="00414BB7" w:rsidRPr="00B026C8">
      <w:rPr>
        <w:rFonts w:ascii="Century Gothic" w:hAnsi="Century Gothic" w:hint="eastAsia"/>
        <w:color w:val="00408E"/>
        <w:sz w:val="16"/>
        <w:szCs w:val="16"/>
      </w:rPr>
      <w:fldChar w:fldCharType="end"/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>
      <w:rPr>
        <w:rFonts w:ascii="Century Gothic" w:hAnsi="Century Gothic" w:hint="eastAsia"/>
        <w:color w:val="00408E"/>
        <w:sz w:val="16"/>
        <w:szCs w:val="16"/>
      </w:rPr>
      <w:t>页，共</w:t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 w:rsidR="00414BB7" w:rsidRPr="00B026C8">
      <w:rPr>
        <w:rFonts w:ascii="Century Gothic" w:hAnsi="Century Gothic" w:hint="eastAsia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 w:hint="eastAsia"/>
        <w:color w:val="00408E"/>
        <w:sz w:val="16"/>
        <w:szCs w:val="16"/>
      </w:rPr>
      <w:instrText xml:space="preserve"> NUMPAGES  </w:instrText>
    </w:r>
    <w:r w:rsidR="00414BB7" w:rsidRPr="00B026C8">
      <w:rPr>
        <w:rFonts w:ascii="Century Gothic" w:hAnsi="Century Gothic" w:hint="eastAsia"/>
        <w:color w:val="00408E"/>
        <w:sz w:val="16"/>
        <w:szCs w:val="16"/>
      </w:rPr>
      <w:fldChar w:fldCharType="separate"/>
    </w:r>
    <w:r w:rsidR="00910E19">
      <w:rPr>
        <w:rFonts w:ascii="Century Gothic" w:hAnsi="Century Gothic" w:hint="eastAsia"/>
        <w:color w:val="00408E"/>
        <w:sz w:val="16"/>
        <w:szCs w:val="16"/>
      </w:rPr>
      <w:t>11</w:t>
    </w:r>
    <w:r w:rsidR="00414BB7" w:rsidRPr="00B026C8">
      <w:rPr>
        <w:rFonts w:ascii="Century Gothic" w:hAnsi="Century Gothic" w:hint="eastAsia"/>
        <w:color w:val="00408E"/>
        <w:sz w:val="16"/>
        <w:szCs w:val="16"/>
      </w:rPr>
      <w:fldChar w:fldCharType="end"/>
    </w:r>
    <w:r>
      <w:rPr>
        <w:rFonts w:hint="eastAsia"/>
      </w:rPr>
      <w:t xml:space="preserve"> </w:t>
    </w:r>
    <w:r w:rsidRPr="005C7492">
      <w:rPr>
        <w:rFonts w:ascii="Century Gothic" w:hAnsi="Century Gothic" w:hint="eastAsia"/>
        <w:color w:val="00408E"/>
        <w:sz w:val="16"/>
        <w:szCs w:val="16"/>
      </w:rPr>
      <w:t>页</w:t>
    </w:r>
  </w:p>
  <w:p w14:paraId="5437F5F8" w14:textId="77777777" w:rsidR="00414BB7" w:rsidRPr="000C0FD7" w:rsidRDefault="00414BB7" w:rsidP="003D7A8D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629D5" w14:textId="77777777" w:rsidR="00414BB7" w:rsidRPr="00C2562C" w:rsidRDefault="00414BB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>
      <w:rPr>
        <w:rFonts w:hint="eastAsia"/>
        <w:sz w:val="16"/>
        <w:szCs w:val="16"/>
      </w:rPr>
      <w:t xml:space="preserve">203 Drummond Street, Carlton VIC 3053 </w:t>
    </w:r>
  </w:p>
  <w:p w14:paraId="43F9FA24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>
      <w:rPr>
        <w:rFonts w:hint="eastAsia"/>
        <w:sz w:val="16"/>
        <w:szCs w:val="16"/>
      </w:rPr>
      <w:t>03 9650 7222</w:t>
    </w:r>
  </w:p>
  <w:p w14:paraId="67FE17A9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proofErr w:type="spellStart"/>
    <w:r>
      <w:rPr>
        <w:rFonts w:hint="eastAsia"/>
        <w:sz w:val="16"/>
        <w:szCs w:val="16"/>
      </w:rPr>
      <w:t>www.acig.com.au</w:t>
    </w:r>
    <w:proofErr w:type="spellEnd"/>
    <w:r>
      <w:rPr>
        <w:rFonts w:hint="eastAsia"/>
        <w:sz w:val="16"/>
        <w:szCs w:val="16"/>
      </w:rPr>
      <w:t xml:space="preserve"> </w:t>
    </w:r>
  </w:p>
  <w:p w14:paraId="19DE8D68" w14:textId="77777777" w:rsidR="00414BB7" w:rsidRDefault="00414BB7" w:rsidP="003D7A8D">
    <w:pPr>
      <w:pStyle w:val="Footer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5113B" w14:textId="77777777" w:rsidR="00AD7ACC" w:rsidRDefault="00AD7ACC" w:rsidP="00A24449">
      <w:r>
        <w:separator/>
      </w:r>
    </w:p>
  </w:footnote>
  <w:footnote w:type="continuationSeparator" w:id="0">
    <w:p w14:paraId="567BB097" w14:textId="77777777" w:rsidR="00AD7ACC" w:rsidRDefault="00AD7ACC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CD3B" w14:textId="6FEFFB39" w:rsidR="00414BB7" w:rsidRDefault="005C7492" w:rsidP="002276FD">
    <w:pPr>
      <w:pStyle w:val="Header"/>
      <w:tabs>
        <w:tab w:val="clear" w:pos="4680"/>
        <w:tab w:val="clear" w:pos="9360"/>
      </w:tabs>
      <w:ind w:left="7920" w:right="-306" w:firstLine="444"/>
    </w:pPr>
    <w:bookmarkStart w:id="2" w:name="_Hlk484433278"/>
    <w:bookmarkStart w:id="3" w:name="_Hlk484433279"/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68DADF90">
              <wp:simplePos x="0" y="0"/>
              <wp:positionH relativeFrom="column">
                <wp:posOffset>4538663</wp:posOffset>
              </wp:positionH>
              <wp:positionV relativeFrom="paragraph">
                <wp:posOffset>224473</wp:posOffset>
              </wp:positionV>
              <wp:extent cx="1340485" cy="457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414BB7" w:rsidRPr="00A12C22" w:rsidRDefault="00414BB7" w:rsidP="005C7492">
                          <w:pPr>
                            <w:ind w:left="-142"/>
                            <w:jc w:val="right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 w:hint="eastAsia"/>
                              <w:color w:val="C00000"/>
                              <w:sz w:val="32"/>
                              <w:szCs w:val="32"/>
                            </w:rPr>
                            <w:t>GAC</w:t>
                          </w:r>
                          <w:proofErr w:type="spellEnd"/>
                          <w:r>
                            <w:rPr>
                              <w:rFonts w:ascii="Arial Narrow" w:hAnsi="Arial Narrow" w:hint="eastAsia"/>
                              <w:color w:val="C0000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hint="eastAsia"/>
                              <w:color w:val="C00000"/>
                              <w:sz w:val="32"/>
                              <w:szCs w:val="32"/>
                            </w:rPr>
                            <w:t>秘书处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.4pt;margin-top:17.7pt;width:105.55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" stroked="f">
              <v:textbox>
                <w:txbxContent>
                  <w:p w14:paraId="46E2D9AF" w14:textId="77777777" w:rsidR="00414BB7" w:rsidRPr="00A12C22" w:rsidRDefault="00414BB7" w:rsidP="005C7492">
                    <w:pPr>
                      <w:ind w:left="-142"/>
                      <w:jc w:val="right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 Narrow" w:hAnsi="Arial Narrow" w:hint="eastAsia"/>
                        <w:color w:val="C00000"/>
                        <w:sz w:val="32"/>
                        <w:szCs w:val="32"/>
                      </w:rPr>
                      <w:t>GAC</w:t>
                    </w:r>
                    <w:proofErr w:type="spellEnd"/>
                    <w:r>
                      <w:rPr>
                        <w:rFonts w:ascii="Arial Narrow" w:hAnsi="Arial Narrow" w:hint="eastAsia"/>
                        <w:color w:val="C0000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 Narrow" w:hAnsi="Arial Narrow" w:hint="eastAsia"/>
                        <w:color w:val="C00000"/>
                        <w:sz w:val="32"/>
                        <w:szCs w:val="32"/>
                      </w:rPr>
                      <w:t>秘书处</w:t>
                    </w:r>
                  </w:p>
                </w:txbxContent>
              </v:textbox>
            </v:shape>
          </w:pict>
        </mc:Fallback>
      </mc:AlternateContent>
    </w:r>
    <w:r w:rsidR="00414BB7">
      <w:rPr>
        <w:rFonts w:hint="eastAsia"/>
        <w:noProof/>
      </w:rPr>
      <w:drawing>
        <wp:inline distT="0" distB="0" distL="0" distR="0" wp14:anchorId="2EFA62C4" wp14:editId="777AA0BE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4BB7">
      <w:rPr>
        <w:rFonts w:hint="eastAsia"/>
      </w:rPr>
      <w:t xml:space="preserve"> 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697E" w14:textId="77777777" w:rsidR="00414BB7" w:rsidRDefault="00414BB7" w:rsidP="00C2562C">
    <w:pPr>
      <w:pStyle w:val="Header"/>
      <w:tabs>
        <w:tab w:val="clear" w:pos="9360"/>
      </w:tabs>
      <w:ind w:left="-851"/>
      <w:jc w:val="center"/>
    </w:pPr>
    <w:r>
      <w:rPr>
        <w:rFonts w:hint="eastAsia"/>
        <w:noProof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28A0"/>
    <w:multiLevelType w:val="hybridMultilevel"/>
    <w:tmpl w:val="EBF251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AB64DA"/>
    <w:multiLevelType w:val="hybridMultilevel"/>
    <w:tmpl w:val="9FD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B7688"/>
    <w:multiLevelType w:val="hybridMultilevel"/>
    <w:tmpl w:val="3878CF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A450202"/>
    <w:multiLevelType w:val="hybridMultilevel"/>
    <w:tmpl w:val="F7D8B8D8"/>
    <w:lvl w:ilvl="0" w:tplc="B096DDAA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CB15D59"/>
    <w:multiLevelType w:val="hybridMultilevel"/>
    <w:tmpl w:val="D99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97C60"/>
    <w:multiLevelType w:val="hybridMultilevel"/>
    <w:tmpl w:val="6CA6BC4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8405595"/>
    <w:multiLevelType w:val="hybridMultilevel"/>
    <w:tmpl w:val="E4FEA7BA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87A8D"/>
    <w:multiLevelType w:val="hybridMultilevel"/>
    <w:tmpl w:val="3C1A0E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41F29"/>
    <w:multiLevelType w:val="hybridMultilevel"/>
    <w:tmpl w:val="2F461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D3707"/>
    <w:multiLevelType w:val="hybridMultilevel"/>
    <w:tmpl w:val="74EABA78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431E0922"/>
    <w:multiLevelType w:val="hybridMultilevel"/>
    <w:tmpl w:val="21E47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E08B2"/>
    <w:multiLevelType w:val="hybridMultilevel"/>
    <w:tmpl w:val="7A3255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024B9"/>
    <w:multiLevelType w:val="hybridMultilevel"/>
    <w:tmpl w:val="23DE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F5318"/>
    <w:multiLevelType w:val="hybridMultilevel"/>
    <w:tmpl w:val="A88A34A0"/>
    <w:lvl w:ilvl="0" w:tplc="66068FF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 w15:restartNumberingAfterBreak="0">
    <w:nsid w:val="5C602446"/>
    <w:multiLevelType w:val="hybridMultilevel"/>
    <w:tmpl w:val="EE9EE864"/>
    <w:lvl w:ilvl="0" w:tplc="D0E229D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2233"/>
    <w:multiLevelType w:val="hybridMultilevel"/>
    <w:tmpl w:val="49A47A6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25A17"/>
    <w:multiLevelType w:val="hybridMultilevel"/>
    <w:tmpl w:val="CE3C7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93F66"/>
    <w:multiLevelType w:val="hybridMultilevel"/>
    <w:tmpl w:val="E3A842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520D26"/>
    <w:multiLevelType w:val="hybridMultilevel"/>
    <w:tmpl w:val="403A6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354BE"/>
    <w:multiLevelType w:val="hybridMultilevel"/>
    <w:tmpl w:val="8E3AD8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D1040D"/>
    <w:multiLevelType w:val="hybridMultilevel"/>
    <w:tmpl w:val="4516B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70E36"/>
    <w:multiLevelType w:val="hybridMultilevel"/>
    <w:tmpl w:val="DA86D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9"/>
  </w:num>
  <w:num w:numId="13">
    <w:abstractNumId w:val="28"/>
  </w:num>
  <w:num w:numId="14">
    <w:abstractNumId w:val="13"/>
  </w:num>
  <w:num w:numId="15">
    <w:abstractNumId w:val="20"/>
  </w:num>
  <w:num w:numId="16">
    <w:abstractNumId w:val="26"/>
  </w:num>
  <w:num w:numId="17">
    <w:abstractNumId w:val="11"/>
  </w:num>
  <w:num w:numId="18">
    <w:abstractNumId w:val="17"/>
  </w:num>
  <w:num w:numId="19">
    <w:abstractNumId w:val="34"/>
  </w:num>
  <w:num w:numId="20">
    <w:abstractNumId w:val="12"/>
  </w:num>
  <w:num w:numId="21">
    <w:abstractNumId w:val="36"/>
  </w:num>
  <w:num w:numId="22">
    <w:abstractNumId w:val="22"/>
  </w:num>
  <w:num w:numId="23">
    <w:abstractNumId w:val="37"/>
  </w:num>
  <w:num w:numId="24">
    <w:abstractNumId w:val="15"/>
  </w:num>
  <w:num w:numId="25">
    <w:abstractNumId w:val="24"/>
  </w:num>
  <w:num w:numId="26">
    <w:abstractNumId w:val="25"/>
  </w:num>
  <w:num w:numId="27">
    <w:abstractNumId w:val="32"/>
  </w:num>
  <w:num w:numId="28">
    <w:abstractNumId w:val="16"/>
  </w:num>
  <w:num w:numId="29">
    <w:abstractNumId w:val="27"/>
  </w:num>
  <w:num w:numId="30">
    <w:abstractNumId w:val="19"/>
  </w:num>
  <w:num w:numId="31">
    <w:abstractNumId w:val="30"/>
  </w:num>
  <w:num w:numId="32">
    <w:abstractNumId w:val="10"/>
  </w:num>
  <w:num w:numId="33">
    <w:abstractNumId w:val="23"/>
  </w:num>
  <w:num w:numId="34">
    <w:abstractNumId w:val="21"/>
  </w:num>
  <w:num w:numId="35">
    <w:abstractNumId w:val="18"/>
  </w:num>
  <w:num w:numId="36">
    <w:abstractNumId w:val="35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0C"/>
    <w:rsid w:val="0000059C"/>
    <w:rsid w:val="00010398"/>
    <w:rsid w:val="00011375"/>
    <w:rsid w:val="00017DDB"/>
    <w:rsid w:val="00023512"/>
    <w:rsid w:val="0002714F"/>
    <w:rsid w:val="000328A2"/>
    <w:rsid w:val="00051AE4"/>
    <w:rsid w:val="000762FE"/>
    <w:rsid w:val="000830E5"/>
    <w:rsid w:val="00083BC8"/>
    <w:rsid w:val="0009215F"/>
    <w:rsid w:val="00093540"/>
    <w:rsid w:val="000964B7"/>
    <w:rsid w:val="000B4BF2"/>
    <w:rsid w:val="000C0FD7"/>
    <w:rsid w:val="000C363E"/>
    <w:rsid w:val="000C5167"/>
    <w:rsid w:val="000C6B2E"/>
    <w:rsid w:val="000F4835"/>
    <w:rsid w:val="001049DD"/>
    <w:rsid w:val="00105478"/>
    <w:rsid w:val="00126B3C"/>
    <w:rsid w:val="001553D7"/>
    <w:rsid w:val="001577F4"/>
    <w:rsid w:val="0016195D"/>
    <w:rsid w:val="001739BC"/>
    <w:rsid w:val="0017576D"/>
    <w:rsid w:val="00193496"/>
    <w:rsid w:val="001A03E9"/>
    <w:rsid w:val="001B337F"/>
    <w:rsid w:val="001F1269"/>
    <w:rsid w:val="001F522A"/>
    <w:rsid w:val="002058B3"/>
    <w:rsid w:val="002110FA"/>
    <w:rsid w:val="0021574F"/>
    <w:rsid w:val="002276FD"/>
    <w:rsid w:val="00250279"/>
    <w:rsid w:val="0025104A"/>
    <w:rsid w:val="00262ACB"/>
    <w:rsid w:val="00266CAF"/>
    <w:rsid w:val="00273354"/>
    <w:rsid w:val="00273DE7"/>
    <w:rsid w:val="002A3393"/>
    <w:rsid w:val="002B68A1"/>
    <w:rsid w:val="002F7386"/>
    <w:rsid w:val="00313CEC"/>
    <w:rsid w:val="00327A1A"/>
    <w:rsid w:val="003308BB"/>
    <w:rsid w:val="003401B4"/>
    <w:rsid w:val="003643C4"/>
    <w:rsid w:val="003644DC"/>
    <w:rsid w:val="00364F2E"/>
    <w:rsid w:val="00373418"/>
    <w:rsid w:val="003952E6"/>
    <w:rsid w:val="003961C1"/>
    <w:rsid w:val="003A1AB7"/>
    <w:rsid w:val="003A38F1"/>
    <w:rsid w:val="003A6011"/>
    <w:rsid w:val="003C23AE"/>
    <w:rsid w:val="003D4677"/>
    <w:rsid w:val="003D7A8D"/>
    <w:rsid w:val="00400344"/>
    <w:rsid w:val="00406CEE"/>
    <w:rsid w:val="00412A64"/>
    <w:rsid w:val="00412D18"/>
    <w:rsid w:val="00414BB7"/>
    <w:rsid w:val="00416093"/>
    <w:rsid w:val="004256A5"/>
    <w:rsid w:val="004329CE"/>
    <w:rsid w:val="00454CBD"/>
    <w:rsid w:val="0047328E"/>
    <w:rsid w:val="00475D02"/>
    <w:rsid w:val="00481803"/>
    <w:rsid w:val="00482610"/>
    <w:rsid w:val="004837E2"/>
    <w:rsid w:val="00484344"/>
    <w:rsid w:val="00492E56"/>
    <w:rsid w:val="004951F3"/>
    <w:rsid w:val="004A58B8"/>
    <w:rsid w:val="004D1CD5"/>
    <w:rsid w:val="004E04A6"/>
    <w:rsid w:val="004E22C7"/>
    <w:rsid w:val="004E2498"/>
    <w:rsid w:val="004F2490"/>
    <w:rsid w:val="004F7DFD"/>
    <w:rsid w:val="0051347B"/>
    <w:rsid w:val="0053220F"/>
    <w:rsid w:val="00541F5E"/>
    <w:rsid w:val="00542806"/>
    <w:rsid w:val="00574D76"/>
    <w:rsid w:val="00577F86"/>
    <w:rsid w:val="00580A87"/>
    <w:rsid w:val="00591235"/>
    <w:rsid w:val="0059245A"/>
    <w:rsid w:val="00592617"/>
    <w:rsid w:val="005963C1"/>
    <w:rsid w:val="005A6672"/>
    <w:rsid w:val="005B7B51"/>
    <w:rsid w:val="005C1A9E"/>
    <w:rsid w:val="005C34B9"/>
    <w:rsid w:val="005C5866"/>
    <w:rsid w:val="005C7492"/>
    <w:rsid w:val="005E2917"/>
    <w:rsid w:val="00610994"/>
    <w:rsid w:val="00616F3E"/>
    <w:rsid w:val="00624AEC"/>
    <w:rsid w:val="00641091"/>
    <w:rsid w:val="00641E9D"/>
    <w:rsid w:val="00647D6D"/>
    <w:rsid w:val="00652018"/>
    <w:rsid w:val="00652976"/>
    <w:rsid w:val="0067002E"/>
    <w:rsid w:val="006735F6"/>
    <w:rsid w:val="0067792E"/>
    <w:rsid w:val="00683C6C"/>
    <w:rsid w:val="0068512A"/>
    <w:rsid w:val="0069617F"/>
    <w:rsid w:val="00696D27"/>
    <w:rsid w:val="006C0C2E"/>
    <w:rsid w:val="00700CF9"/>
    <w:rsid w:val="00714D70"/>
    <w:rsid w:val="00722431"/>
    <w:rsid w:val="0072423D"/>
    <w:rsid w:val="007254F9"/>
    <w:rsid w:val="00731C3E"/>
    <w:rsid w:val="00740F60"/>
    <w:rsid w:val="007562E8"/>
    <w:rsid w:val="00756E0C"/>
    <w:rsid w:val="007670C2"/>
    <w:rsid w:val="00776376"/>
    <w:rsid w:val="007877CD"/>
    <w:rsid w:val="007A174E"/>
    <w:rsid w:val="007A6CF2"/>
    <w:rsid w:val="007A7B6C"/>
    <w:rsid w:val="007C651A"/>
    <w:rsid w:val="007D32B7"/>
    <w:rsid w:val="007E16EE"/>
    <w:rsid w:val="007F11CB"/>
    <w:rsid w:val="007F47EB"/>
    <w:rsid w:val="007F5CD3"/>
    <w:rsid w:val="00800F85"/>
    <w:rsid w:val="00801D1B"/>
    <w:rsid w:val="00815A76"/>
    <w:rsid w:val="00817EAC"/>
    <w:rsid w:val="008246F4"/>
    <w:rsid w:val="0082500F"/>
    <w:rsid w:val="00854588"/>
    <w:rsid w:val="0087059D"/>
    <w:rsid w:val="0087098A"/>
    <w:rsid w:val="008822A3"/>
    <w:rsid w:val="00882354"/>
    <w:rsid w:val="0088268E"/>
    <w:rsid w:val="00896848"/>
    <w:rsid w:val="008B2849"/>
    <w:rsid w:val="008C37FE"/>
    <w:rsid w:val="008C4F95"/>
    <w:rsid w:val="008D31F9"/>
    <w:rsid w:val="008E3BCE"/>
    <w:rsid w:val="00903001"/>
    <w:rsid w:val="00904060"/>
    <w:rsid w:val="00910E19"/>
    <w:rsid w:val="009123B6"/>
    <w:rsid w:val="00920FBF"/>
    <w:rsid w:val="009673D3"/>
    <w:rsid w:val="0099631A"/>
    <w:rsid w:val="009B16D5"/>
    <w:rsid w:val="009C77A8"/>
    <w:rsid w:val="009E2D17"/>
    <w:rsid w:val="00A07882"/>
    <w:rsid w:val="00A12C22"/>
    <w:rsid w:val="00A1705A"/>
    <w:rsid w:val="00A21A3B"/>
    <w:rsid w:val="00A24449"/>
    <w:rsid w:val="00A40DB0"/>
    <w:rsid w:val="00A531D4"/>
    <w:rsid w:val="00A55D0C"/>
    <w:rsid w:val="00A660EB"/>
    <w:rsid w:val="00A779C6"/>
    <w:rsid w:val="00A86B36"/>
    <w:rsid w:val="00A9062B"/>
    <w:rsid w:val="00A9778B"/>
    <w:rsid w:val="00AA0126"/>
    <w:rsid w:val="00AA2944"/>
    <w:rsid w:val="00AB26F7"/>
    <w:rsid w:val="00AC5490"/>
    <w:rsid w:val="00AC54BB"/>
    <w:rsid w:val="00AD1076"/>
    <w:rsid w:val="00AD7ACC"/>
    <w:rsid w:val="00AF5E8B"/>
    <w:rsid w:val="00B026C8"/>
    <w:rsid w:val="00B21330"/>
    <w:rsid w:val="00B22FE8"/>
    <w:rsid w:val="00B30023"/>
    <w:rsid w:val="00B4670D"/>
    <w:rsid w:val="00B72107"/>
    <w:rsid w:val="00B72D49"/>
    <w:rsid w:val="00B7340B"/>
    <w:rsid w:val="00B73F13"/>
    <w:rsid w:val="00B77372"/>
    <w:rsid w:val="00BA0533"/>
    <w:rsid w:val="00BE4850"/>
    <w:rsid w:val="00BE60A1"/>
    <w:rsid w:val="00C03AA6"/>
    <w:rsid w:val="00C114D4"/>
    <w:rsid w:val="00C144AE"/>
    <w:rsid w:val="00C21952"/>
    <w:rsid w:val="00C2562C"/>
    <w:rsid w:val="00C26F6D"/>
    <w:rsid w:val="00C3454E"/>
    <w:rsid w:val="00C50C2C"/>
    <w:rsid w:val="00C71EBE"/>
    <w:rsid w:val="00C74517"/>
    <w:rsid w:val="00C863F4"/>
    <w:rsid w:val="00C86D44"/>
    <w:rsid w:val="00C9701E"/>
    <w:rsid w:val="00CD2809"/>
    <w:rsid w:val="00CD30A8"/>
    <w:rsid w:val="00CD57F8"/>
    <w:rsid w:val="00CF0606"/>
    <w:rsid w:val="00CF4236"/>
    <w:rsid w:val="00CF4E9A"/>
    <w:rsid w:val="00CF56FA"/>
    <w:rsid w:val="00D01CBD"/>
    <w:rsid w:val="00D0291F"/>
    <w:rsid w:val="00D049CB"/>
    <w:rsid w:val="00D06136"/>
    <w:rsid w:val="00D07C27"/>
    <w:rsid w:val="00D161F9"/>
    <w:rsid w:val="00D17FF3"/>
    <w:rsid w:val="00D41280"/>
    <w:rsid w:val="00D5733E"/>
    <w:rsid w:val="00D57B30"/>
    <w:rsid w:val="00D67997"/>
    <w:rsid w:val="00D67ECC"/>
    <w:rsid w:val="00D761C5"/>
    <w:rsid w:val="00D86EA8"/>
    <w:rsid w:val="00D9442D"/>
    <w:rsid w:val="00D94ECA"/>
    <w:rsid w:val="00DA436F"/>
    <w:rsid w:val="00DA46B6"/>
    <w:rsid w:val="00DA5ADE"/>
    <w:rsid w:val="00DB2704"/>
    <w:rsid w:val="00DB2F1E"/>
    <w:rsid w:val="00DB4C31"/>
    <w:rsid w:val="00DC39CB"/>
    <w:rsid w:val="00DC6026"/>
    <w:rsid w:val="00DD2C34"/>
    <w:rsid w:val="00DD4EEC"/>
    <w:rsid w:val="00DE065C"/>
    <w:rsid w:val="00DE621B"/>
    <w:rsid w:val="00DF0A41"/>
    <w:rsid w:val="00DF0C5D"/>
    <w:rsid w:val="00DF5B00"/>
    <w:rsid w:val="00E016F8"/>
    <w:rsid w:val="00E0220E"/>
    <w:rsid w:val="00E06DE4"/>
    <w:rsid w:val="00E1009D"/>
    <w:rsid w:val="00E248DA"/>
    <w:rsid w:val="00E3060B"/>
    <w:rsid w:val="00E41689"/>
    <w:rsid w:val="00E52362"/>
    <w:rsid w:val="00E55284"/>
    <w:rsid w:val="00E57BDD"/>
    <w:rsid w:val="00E615C7"/>
    <w:rsid w:val="00E61DEA"/>
    <w:rsid w:val="00E64914"/>
    <w:rsid w:val="00E6685E"/>
    <w:rsid w:val="00E7196B"/>
    <w:rsid w:val="00E9134A"/>
    <w:rsid w:val="00E9160C"/>
    <w:rsid w:val="00E927F8"/>
    <w:rsid w:val="00EA3A02"/>
    <w:rsid w:val="00EC3C37"/>
    <w:rsid w:val="00ED747D"/>
    <w:rsid w:val="00ED7F28"/>
    <w:rsid w:val="00EE2665"/>
    <w:rsid w:val="00F1229D"/>
    <w:rsid w:val="00F16B9A"/>
    <w:rsid w:val="00F179A4"/>
    <w:rsid w:val="00F21D6A"/>
    <w:rsid w:val="00F42A85"/>
    <w:rsid w:val="00F4462E"/>
    <w:rsid w:val="00F46F4F"/>
    <w:rsid w:val="00F53CFC"/>
    <w:rsid w:val="00F60721"/>
    <w:rsid w:val="00F60D91"/>
    <w:rsid w:val="00F6331C"/>
    <w:rsid w:val="00F9263E"/>
    <w:rsid w:val="00F96D2C"/>
    <w:rsid w:val="00FB365D"/>
    <w:rsid w:val="00FC2E8B"/>
    <w:rsid w:val="00FC4CC5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BF6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SimSun" w:hAnsi="Century Gothic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5284"/>
    <w:rPr>
      <w:rFonts w:ascii="Times New Roman" w:hAnsi="Times New Roman"/>
      <w:sz w:val="24"/>
      <w:szCs w:val="24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665"/>
    <w:rPr>
      <w:b/>
      <w:color w:val="1F4E79" w:themeColor="accent1" w:themeShade="80"/>
      <w:sz w:val="24"/>
      <w:szCs w:val="24"/>
      <w:lang w:eastAsia="zh-CN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  <w:lang w:val="en-US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76"/>
    <w:rPr>
      <w:rFonts w:ascii="Century Gothic" w:eastAsia="SimSun" w:hAnsi="Century Gothic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hAnsi="Century Gothic"/>
      <w:sz w:val="20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4449"/>
    <w:rPr>
      <w:rFonts w:ascii="Century Gothic" w:eastAsia="SimSun" w:hAnsi="Century Gothic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F4E9A"/>
    <w:rPr>
      <w:b/>
      <w:color w:val="00408E"/>
      <w:sz w:val="28"/>
      <w:szCs w:val="28"/>
      <w:lang w:val="en-AU" w:eastAsia="zh-CN" w:bidi="ar-SA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99"/>
    <w:unhideWhenUsed/>
    <w:qFormat/>
    <w:rsid w:val="004E22C7"/>
    <w:pPr>
      <w:spacing w:after="200" w:line="276" w:lineRule="auto"/>
      <w:jc w:val="both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E22C7"/>
    <w:rPr>
      <w:szCs w:val="22"/>
      <w:lang w:val="en-AU" w:eastAsia="zh-CN" w:bidi="ar-SA"/>
    </w:rPr>
  </w:style>
  <w:style w:type="character" w:customStyle="1" w:styleId="TitleChar">
    <w:name w:val="Title Char"/>
    <w:basedOn w:val="DefaultParagraphFont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yperlink">
    <w:name w:val="Hyperlink"/>
    <w:basedOn w:val="DefaultParagraphFont"/>
    <w:uiPriority w:val="99"/>
    <w:unhideWhenUsed/>
    <w:rsid w:val="007242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4E9A"/>
    <w:rPr>
      <w:b/>
      <w:color w:val="00408E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E22C7"/>
    <w:rPr>
      <w:color w:val="00408E"/>
      <w:szCs w:val="22"/>
      <w:lang w:val="en-AU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hAnsi="Century Gothic"/>
      <w:sz w:val="20"/>
      <w:szCs w:val="22"/>
      <w:lang w:val="en-US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hAnsi="Century Gothic"/>
      <w:sz w:val="20"/>
      <w:szCs w:val="22"/>
      <w:lang w:val="en-US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hAnsi="Century Gothic"/>
      <w:sz w:val="20"/>
      <w:szCs w:val="22"/>
      <w:lang w:val="en-US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hAnsi="Century Gothic"/>
      <w:sz w:val="20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hAnsi="Century Gothic"/>
      <w:sz w:val="20"/>
      <w:szCs w:val="22"/>
      <w:lang w:val="en-US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  <w:lang w:val="en-US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  <w:rPr>
      <w:rFonts w:ascii="Calibri" w:hAnsi="Calibr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CEE"/>
    <w:rPr>
      <w:rFonts w:ascii="Calibri" w:eastAsia="SimSu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6C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EE"/>
    <w:rPr>
      <w:rFonts w:ascii="Tahoma" w:eastAsia="SimSu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1009D"/>
  </w:style>
  <w:style w:type="paragraph" w:styleId="NormalWeb">
    <w:name w:val="Normal (Web)"/>
    <w:basedOn w:val="Normal"/>
    <w:uiPriority w:val="99"/>
    <w:semiHidden/>
    <w:unhideWhenUsed/>
    <w:rsid w:val="00D761C5"/>
    <w:pPr>
      <w:spacing w:before="100" w:beforeAutospacing="1" w:after="100" w:afterAutospacing="1"/>
    </w:pPr>
    <w:rPr>
      <w:rFonts w:eastAsia="Calibri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06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D46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8FCA-DA34-4FE7-8F18-3204928A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91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lastModifiedBy>Anther</cp:lastModifiedBy>
  <cp:revision>6</cp:revision>
  <cp:lastPrinted>2018-06-21T09:01:00Z</cp:lastPrinted>
  <dcterms:created xsi:type="dcterms:W3CDTF">2018-06-07T03:39:00Z</dcterms:created>
  <dcterms:modified xsi:type="dcterms:W3CDTF">2018-06-21T09:02:00Z</dcterms:modified>
</cp:coreProperties>
</file>